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14" w:rsidRPr="005B5049" w:rsidRDefault="00910F14" w:rsidP="00910F14">
      <w:pPr>
        <w:spacing w:line="360" w:lineRule="auto"/>
        <w:jc w:val="center"/>
        <w:rPr>
          <w:rFonts w:hint="eastAsia"/>
          <w:b/>
          <w:sz w:val="21"/>
          <w:szCs w:val="21"/>
        </w:rPr>
      </w:pPr>
    </w:p>
    <w:p w:rsidR="00910F14" w:rsidRPr="001871EB" w:rsidRDefault="001871EB" w:rsidP="00910F14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1871EB">
        <w:rPr>
          <w:rFonts w:ascii="黑体" w:eastAsia="黑体" w:hAnsi="黑体"/>
          <w:b/>
          <w:sz w:val="36"/>
          <w:szCs w:val="36"/>
        </w:rPr>
        <w:t>美国</w:t>
      </w:r>
      <w:r w:rsidRPr="001871EB">
        <w:rPr>
          <w:rFonts w:ascii="黑体" w:eastAsia="黑体" w:hAnsi="黑体" w:hint="eastAsia"/>
          <w:b/>
          <w:sz w:val="36"/>
          <w:szCs w:val="36"/>
        </w:rPr>
        <w:t>中学</w:t>
      </w:r>
      <w:r w:rsidR="00910F14" w:rsidRPr="001871EB">
        <w:rPr>
          <w:rFonts w:ascii="黑体" w:eastAsia="黑体" w:hAnsi="黑体"/>
          <w:b/>
          <w:sz w:val="36"/>
          <w:szCs w:val="36"/>
        </w:rPr>
        <w:t>申请清单</w:t>
      </w:r>
    </w:p>
    <w:p w:rsidR="00910F14" w:rsidRPr="005B5049" w:rsidRDefault="00910F14" w:rsidP="00910F14"/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每所学校申请费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金额按美国</w:t>
      </w:r>
      <w:bookmarkStart w:id="0" w:name="OLE_LINK1"/>
      <w:bookmarkStart w:id="1" w:name="OLE_LINK2"/>
      <w:r w:rsidR="001871EB">
        <w:rPr>
          <w:rFonts w:asciiTheme="minorEastAsia" w:eastAsiaTheme="minorEastAsia" w:hAnsiTheme="minorEastAsia" w:hint="eastAsia"/>
          <w:sz w:val="24"/>
          <w:szCs w:val="24"/>
        </w:rPr>
        <w:t>中学</w:t>
      </w:r>
      <w:bookmarkEnd w:id="0"/>
      <w:bookmarkEnd w:id="1"/>
      <w:r w:rsidRPr="001871EB">
        <w:rPr>
          <w:rFonts w:asciiTheme="minorEastAsia" w:eastAsiaTheme="minorEastAsia" w:hAnsiTheme="minorEastAsia" w:hint="eastAsia"/>
          <w:sz w:val="24"/>
          <w:szCs w:val="24"/>
        </w:rPr>
        <w:t>官网要求</w:t>
      </w:r>
      <w:r w:rsidR="008F3825">
        <w:rPr>
          <w:rFonts w:asciiTheme="minorEastAsia" w:eastAsiaTheme="minorEastAsia" w:hAnsiTheme="minorEastAsia"/>
          <w:sz w:val="24"/>
          <w:szCs w:val="24"/>
        </w:rPr>
        <w:t>，不予退还；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中英文高中在读证明原件6份（加盖学校公章）；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中英文高中成绩单6份（加盖学校公章）；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（如没有，暂不提供）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中英文初中成绩单6份（加盖学校公章）；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初中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毕业证原件</w:t>
      </w:r>
      <w:r w:rsidRPr="001871EB">
        <w:rPr>
          <w:rFonts w:asciiTheme="minorEastAsia" w:eastAsiaTheme="minorEastAsia" w:hAnsiTheme="minorEastAsia"/>
          <w:sz w:val="24"/>
          <w:szCs w:val="24"/>
        </w:rPr>
        <w:t>；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>初中毕业证翻译6份</w:t>
      </w:r>
      <w:r w:rsidRPr="001871EB">
        <w:rPr>
          <w:rFonts w:asciiTheme="minorEastAsia" w:eastAsiaTheme="minorEastAsia" w:hAnsiTheme="minorEastAsia"/>
          <w:sz w:val="24"/>
          <w:szCs w:val="24"/>
        </w:rPr>
        <w:t>（加盖学校公章）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初中和高中学校的空白信签纸各20张；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初中和高中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1871EB">
        <w:rPr>
          <w:rFonts w:asciiTheme="minorEastAsia" w:eastAsiaTheme="minorEastAsia" w:hAnsiTheme="minorEastAsia"/>
          <w:sz w:val="24"/>
          <w:szCs w:val="24"/>
        </w:rPr>
        <w:t>学校信封各20个。其中10个不盖章，10个在信封封口处盖学校公章；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银行存款证明一式4份。存款金额40万元，冻结期限半年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或一年</w:t>
      </w:r>
      <w:r w:rsidRPr="001871EB">
        <w:rPr>
          <w:rFonts w:asciiTheme="minorEastAsia" w:eastAsiaTheme="minorEastAsia" w:hAnsiTheme="minorEastAsia"/>
          <w:sz w:val="24"/>
          <w:szCs w:val="24"/>
        </w:rPr>
        <w:t>；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（按美国高中规定）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护照首页复印件1份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，有出境记录的复印签证页</w:t>
      </w:r>
      <w:r w:rsidRPr="001871EB">
        <w:rPr>
          <w:rFonts w:asciiTheme="minorEastAsia" w:eastAsiaTheme="minorEastAsia" w:hAnsiTheme="minorEastAsia"/>
          <w:sz w:val="24"/>
          <w:szCs w:val="24"/>
        </w:rPr>
        <w:t>；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>全家身份证</w:t>
      </w:r>
      <w:r w:rsidRPr="001871EB">
        <w:rPr>
          <w:rFonts w:asciiTheme="minorEastAsia" w:eastAsiaTheme="minorEastAsia" w:hAnsiTheme="minorEastAsia"/>
          <w:sz w:val="24"/>
          <w:szCs w:val="24"/>
        </w:rPr>
        <w:t>户口簿复印件1份（父母及本人）；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护照尺寸照片6张；</w:t>
      </w: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学生的个人简历（中文）；</w:t>
      </w:r>
    </w:p>
    <w:p w:rsidR="00910F14" w:rsidRPr="001871EB" w:rsidRDefault="00910F14" w:rsidP="00910F14">
      <w:pPr>
        <w:spacing w:line="360" w:lineRule="auto"/>
        <w:ind w:firstLineChars="147" w:firstLine="353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简历内容包括：学历（小学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/初中/高中的名称、地址、</w:t>
      </w:r>
      <w:r w:rsidRPr="001871EB">
        <w:rPr>
          <w:rFonts w:asciiTheme="minorEastAsia" w:eastAsiaTheme="minorEastAsia" w:hAnsiTheme="minorEastAsia"/>
          <w:sz w:val="24"/>
          <w:szCs w:val="24"/>
        </w:rPr>
        <w:t>入学年限）</w:t>
      </w:r>
    </w:p>
    <w:p w:rsidR="00910F14" w:rsidRPr="001871EB" w:rsidRDefault="00910F14" w:rsidP="00910F14">
      <w:pPr>
        <w:spacing w:line="360" w:lineRule="auto"/>
        <w:ind w:firstLineChars="147" w:firstLine="353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曾经参与的学校活动和社会活动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1871EB">
        <w:rPr>
          <w:rFonts w:asciiTheme="minorEastAsia" w:eastAsiaTheme="minorEastAsia" w:hAnsiTheme="minorEastAsia"/>
          <w:sz w:val="24"/>
          <w:szCs w:val="24"/>
        </w:rPr>
        <w:t>兴趣爱好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；处境历史</w:t>
      </w:r>
    </w:p>
    <w:p w:rsidR="00910F14" w:rsidRPr="001871EB" w:rsidRDefault="00910F14" w:rsidP="00910F14">
      <w:pPr>
        <w:spacing w:line="360" w:lineRule="auto"/>
        <w:ind w:left="325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>学生部分：</w:t>
      </w:r>
    </w:p>
    <w:p w:rsidR="00910F14" w:rsidRPr="001871EB" w:rsidRDefault="00910F14" w:rsidP="00910F14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871EB">
        <w:rPr>
          <w:rFonts w:asciiTheme="minorEastAsia" w:eastAsiaTheme="minorEastAsia" w:hAnsiTheme="minorEastAsia"/>
          <w:sz w:val="24"/>
          <w:szCs w:val="24"/>
        </w:rPr>
        <w:t>个人爱好及业余活动是什么？</w:t>
      </w:r>
    </w:p>
    <w:p w:rsidR="00910F14" w:rsidRPr="001871EB" w:rsidRDefault="00910F14" w:rsidP="00910F14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871EB">
        <w:rPr>
          <w:rFonts w:asciiTheme="minorEastAsia" w:eastAsiaTheme="minorEastAsia" w:hAnsiTheme="minorEastAsia"/>
          <w:sz w:val="24"/>
          <w:szCs w:val="24"/>
        </w:rPr>
        <w:t>是否参加过艺术类社团或相关活动？</w:t>
      </w:r>
    </w:p>
    <w:p w:rsidR="00910F14" w:rsidRPr="001871EB" w:rsidRDefault="00910F14" w:rsidP="00910F14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871EB">
        <w:rPr>
          <w:rFonts w:asciiTheme="minorEastAsia" w:eastAsiaTheme="minorEastAsia" w:hAnsiTheme="minorEastAsia"/>
          <w:sz w:val="24"/>
          <w:szCs w:val="24"/>
        </w:rPr>
        <w:t>是否参加过任何的运动队活动？</w:t>
      </w:r>
    </w:p>
    <w:p w:rsidR="00910F14" w:rsidRPr="001871EB" w:rsidRDefault="00910F14" w:rsidP="00910F14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871EB">
        <w:rPr>
          <w:rFonts w:asciiTheme="minorEastAsia" w:eastAsiaTheme="minorEastAsia" w:hAnsiTheme="minorEastAsia"/>
          <w:sz w:val="24"/>
          <w:szCs w:val="24"/>
        </w:rPr>
        <w:t>是否参与过任何职务？</w:t>
      </w:r>
    </w:p>
    <w:p w:rsidR="00910F14" w:rsidRPr="001871EB" w:rsidRDefault="00910F14" w:rsidP="00910F14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871EB">
        <w:rPr>
          <w:rFonts w:asciiTheme="minorEastAsia" w:eastAsiaTheme="minorEastAsia" w:hAnsiTheme="minorEastAsia"/>
          <w:sz w:val="24"/>
          <w:szCs w:val="24"/>
        </w:rPr>
        <w:t>列举在校或社团中担任的职务和职责。</w:t>
      </w:r>
    </w:p>
    <w:p w:rsidR="00910F14" w:rsidRPr="001871EB" w:rsidRDefault="00910F14" w:rsidP="00910F14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871EB">
        <w:rPr>
          <w:rFonts w:asciiTheme="minorEastAsia" w:eastAsiaTheme="minorEastAsia" w:hAnsiTheme="minorEastAsia"/>
          <w:sz w:val="24"/>
          <w:szCs w:val="24"/>
        </w:rPr>
        <w:t xml:space="preserve">最爱的课程是什么？ </w:t>
      </w:r>
    </w:p>
    <w:p w:rsidR="00910F14" w:rsidRPr="001871EB" w:rsidRDefault="00910F14" w:rsidP="00910F14">
      <w:pPr>
        <w:spacing w:line="360" w:lineRule="auto"/>
        <w:ind w:firstLineChars="147" w:firstLine="353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>家长部分：</w:t>
      </w:r>
    </w:p>
    <w:p w:rsidR="00910F14" w:rsidRPr="001871EB" w:rsidRDefault="00910F14" w:rsidP="00910F14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1871EB">
        <w:rPr>
          <w:rFonts w:asciiTheme="minorEastAsia" w:eastAsiaTheme="minorEastAsia" w:hAnsiTheme="minorEastAsia"/>
          <w:sz w:val="24"/>
          <w:szCs w:val="24"/>
        </w:rPr>
        <w:t>父母对孩子优点和缺点的评价</w:t>
      </w:r>
    </w:p>
    <w:p w:rsidR="00910F14" w:rsidRPr="001871EB" w:rsidRDefault="00910F14" w:rsidP="00910F14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871EB">
        <w:rPr>
          <w:rFonts w:asciiTheme="minorEastAsia" w:eastAsiaTheme="minorEastAsia" w:hAnsiTheme="minorEastAsia"/>
          <w:sz w:val="24"/>
          <w:szCs w:val="24"/>
        </w:rPr>
        <w:t>请描述您的孩子在学术、体育运动、艺术、领导方面的才华或社区服务方面的成绩。</w:t>
      </w:r>
    </w:p>
    <w:p w:rsidR="00910F14" w:rsidRPr="001871EB" w:rsidRDefault="00910F14" w:rsidP="00910F14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871EB">
        <w:rPr>
          <w:rFonts w:asciiTheme="minorEastAsia" w:eastAsiaTheme="minorEastAsia" w:hAnsiTheme="minorEastAsia"/>
          <w:sz w:val="24"/>
          <w:szCs w:val="24"/>
        </w:rPr>
        <w:t>请告知学校关于您的孩子的健康情况或心理发展历史。</w:t>
      </w:r>
    </w:p>
    <w:p w:rsidR="00910F14" w:rsidRPr="001871EB" w:rsidRDefault="00910F14" w:rsidP="00910F14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 </w:t>
      </w:r>
      <w:r w:rsidR="001871EB">
        <w:rPr>
          <w:rFonts w:asciiTheme="minorEastAsia" w:eastAsiaTheme="minorEastAsia" w:hAnsiTheme="minorEastAsia"/>
          <w:sz w:val="24"/>
          <w:szCs w:val="24"/>
        </w:rPr>
        <w:t>为什么您愿意让您的孩子在美国读</w:t>
      </w:r>
      <w:r w:rsidRPr="001871EB">
        <w:rPr>
          <w:rFonts w:asciiTheme="minorEastAsia" w:eastAsiaTheme="minorEastAsia" w:hAnsiTheme="minorEastAsia"/>
          <w:sz w:val="24"/>
          <w:szCs w:val="24"/>
        </w:rPr>
        <w:t>中</w:t>
      </w:r>
      <w:r w:rsidR="001871EB">
        <w:rPr>
          <w:rFonts w:asciiTheme="minorEastAsia" w:eastAsiaTheme="minorEastAsia" w:hAnsiTheme="minorEastAsia"/>
          <w:sz w:val="24"/>
          <w:szCs w:val="24"/>
        </w:rPr>
        <w:t>学</w:t>
      </w:r>
      <w:r w:rsidRPr="001871EB">
        <w:rPr>
          <w:rFonts w:asciiTheme="minorEastAsia" w:eastAsiaTheme="minorEastAsia" w:hAnsiTheme="minorEastAsia"/>
          <w:sz w:val="24"/>
          <w:szCs w:val="24"/>
        </w:rPr>
        <w:t xml:space="preserve">? </w:t>
      </w:r>
    </w:p>
    <w:p w:rsidR="00910F14" w:rsidRPr="001871EB" w:rsidRDefault="00910F14" w:rsidP="00910F14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 w:hint="eastAsia"/>
          <w:sz w:val="24"/>
          <w:szCs w:val="24"/>
        </w:rPr>
        <w:t>家长</w:t>
      </w:r>
      <w:r w:rsidRPr="001871EB">
        <w:rPr>
          <w:rFonts w:asciiTheme="minorEastAsia" w:eastAsiaTheme="minorEastAsia" w:hAnsiTheme="minorEastAsia"/>
          <w:sz w:val="24"/>
          <w:szCs w:val="24"/>
        </w:rPr>
        <w:t>的个人简历（中文）；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（主要内容为学业背景和工作背景，家中背景如有亮点也可以简单说明，有助于孩子申请）</w:t>
      </w:r>
      <w:bookmarkStart w:id="2" w:name="_GoBack"/>
      <w:bookmarkEnd w:id="2"/>
    </w:p>
    <w:p w:rsidR="00910F14" w:rsidRPr="001871EB" w:rsidRDefault="00910F14" w:rsidP="00910F14">
      <w:pPr>
        <w:rPr>
          <w:rFonts w:asciiTheme="minorEastAsia" w:eastAsiaTheme="minorEastAsia" w:hAnsiTheme="minorEastAsia"/>
          <w:sz w:val="24"/>
          <w:szCs w:val="24"/>
        </w:rPr>
      </w:pP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推荐老师三位</w:t>
      </w:r>
    </w:p>
    <w:p w:rsidR="00910F14" w:rsidRPr="001871EB" w:rsidRDefault="00910F14" w:rsidP="00910F14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现在授课的英语老师推荐信一封 （包括该生的创造力、智力、阅读能力、理解能力、词汇、写作能力、评价学生的课堂表现和参与程度，该生的突出能力是什么、其他方面）</w:t>
      </w:r>
    </w:p>
    <w:p w:rsidR="00910F14" w:rsidRPr="001871EB" w:rsidRDefault="00910F14" w:rsidP="00910F14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现在授课的数学老师推荐信一封</w:t>
      </w:r>
    </w:p>
    <w:p w:rsidR="00910F14" w:rsidRPr="001871EB" w:rsidRDefault="00910F14" w:rsidP="00910F14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现在学校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班主任或者校长的</w:t>
      </w:r>
      <w:r w:rsidRPr="001871EB">
        <w:rPr>
          <w:rFonts w:asciiTheme="minorEastAsia" w:eastAsiaTheme="minorEastAsia" w:hAnsiTheme="minorEastAsia"/>
          <w:sz w:val="24"/>
          <w:szCs w:val="24"/>
        </w:rPr>
        <w:t>推荐信一封</w:t>
      </w:r>
    </w:p>
    <w:p w:rsidR="00910F14" w:rsidRPr="001871EB" w:rsidRDefault="00910F14" w:rsidP="00910F14">
      <w:pPr>
        <w:rPr>
          <w:rFonts w:asciiTheme="minorEastAsia" w:eastAsiaTheme="minorEastAsia" w:hAnsiTheme="minorEastAsia"/>
          <w:sz w:val="24"/>
          <w:szCs w:val="24"/>
        </w:rPr>
      </w:pPr>
    </w:p>
    <w:p w:rsidR="00910F14" w:rsidRPr="001871EB" w:rsidRDefault="00910F14" w:rsidP="00910F1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71EB">
        <w:rPr>
          <w:rFonts w:asciiTheme="minorEastAsia" w:eastAsiaTheme="minorEastAsia" w:hAnsiTheme="minorEastAsia"/>
          <w:sz w:val="24"/>
          <w:szCs w:val="24"/>
        </w:rPr>
        <w:t>SLEP</w:t>
      </w:r>
      <w:r w:rsidR="001871EB">
        <w:rPr>
          <w:rFonts w:asciiTheme="minorEastAsia" w:eastAsiaTheme="minorEastAsia" w:hAnsiTheme="minorEastAsia"/>
          <w:sz w:val="24"/>
          <w:szCs w:val="24"/>
        </w:rPr>
        <w:t>，</w:t>
      </w:r>
      <w:r w:rsidRPr="001871EB">
        <w:rPr>
          <w:rFonts w:asciiTheme="minorEastAsia" w:eastAsiaTheme="minorEastAsia" w:hAnsiTheme="minorEastAsia"/>
          <w:sz w:val="24"/>
          <w:szCs w:val="24"/>
        </w:rPr>
        <w:t>TOEFL</w:t>
      </w:r>
      <w:r w:rsidR="001871EB">
        <w:rPr>
          <w:rFonts w:asciiTheme="minorEastAsia" w:eastAsiaTheme="minorEastAsia" w:hAnsiTheme="minorEastAsia"/>
          <w:sz w:val="24"/>
          <w:szCs w:val="24"/>
        </w:rPr>
        <w:t>，TOEFL JUNIOR，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IELTS</w:t>
      </w:r>
      <w:r w:rsidR="001871E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871EB" w:rsidRPr="001871EB">
        <w:rPr>
          <w:rFonts w:asciiTheme="minorEastAsia" w:eastAsiaTheme="minorEastAsia" w:hAnsiTheme="minorEastAsia" w:hint="eastAsia"/>
          <w:sz w:val="24"/>
          <w:szCs w:val="24"/>
        </w:rPr>
        <w:t>SSAT</w:t>
      </w:r>
      <w:r w:rsidR="001871E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871EB" w:rsidRPr="001871EB">
        <w:rPr>
          <w:rFonts w:asciiTheme="minorEastAsia" w:eastAsiaTheme="minorEastAsia" w:hAnsiTheme="minorEastAsia"/>
          <w:sz w:val="24"/>
          <w:szCs w:val="24"/>
        </w:rPr>
        <w:t>SAT</w:t>
      </w:r>
      <w:r w:rsidRPr="001871E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871EB">
        <w:rPr>
          <w:rFonts w:asciiTheme="minorEastAsia" w:eastAsiaTheme="minorEastAsia" w:hAnsiTheme="minorEastAsia"/>
          <w:sz w:val="24"/>
          <w:szCs w:val="24"/>
        </w:rPr>
        <w:t>等</w:t>
      </w:r>
      <w:r w:rsidRPr="001871EB">
        <w:rPr>
          <w:rFonts w:asciiTheme="minorEastAsia" w:eastAsiaTheme="minorEastAsia" w:hAnsiTheme="minorEastAsia"/>
          <w:sz w:val="24"/>
          <w:szCs w:val="24"/>
        </w:rPr>
        <w:t>成绩</w:t>
      </w:r>
      <w:r w:rsidRPr="001871EB">
        <w:rPr>
          <w:rFonts w:asciiTheme="minorEastAsia" w:eastAsiaTheme="minorEastAsia" w:hAnsiTheme="minorEastAsia" w:hint="eastAsia"/>
          <w:sz w:val="24"/>
          <w:szCs w:val="24"/>
        </w:rPr>
        <w:t>单，根据各学校的要求</w:t>
      </w:r>
      <w:r w:rsidR="001871E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A4442" w:rsidRPr="001871EB" w:rsidRDefault="00BE7290">
      <w:pPr>
        <w:rPr>
          <w:rFonts w:ascii="黑体" w:eastAsia="黑体" w:hAnsi="黑体"/>
          <w:sz w:val="24"/>
          <w:szCs w:val="24"/>
        </w:rPr>
      </w:pPr>
    </w:p>
    <w:sectPr w:rsidR="004A4442" w:rsidRPr="001871EB" w:rsidSect="00910F14">
      <w:headerReference w:type="default" r:id="rId7"/>
      <w:footerReference w:type="default" r:id="rId8"/>
      <w:pgSz w:w="11906" w:h="16838"/>
      <w:pgMar w:top="1440" w:right="926" w:bottom="1440" w:left="900" w:header="468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90" w:rsidRDefault="00BE7290">
      <w:r>
        <w:separator/>
      </w:r>
    </w:p>
  </w:endnote>
  <w:endnote w:type="continuationSeparator" w:id="0">
    <w:p w:rsidR="00BE7290" w:rsidRDefault="00BE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BE" w:rsidRDefault="00910F14">
    <w:pPr>
      <w:pStyle w:val="Footer"/>
    </w:pPr>
    <w:r>
      <w:rPr>
        <w:rFonts w:hint="eastAsia"/>
      </w:rPr>
      <w:t>_____________________</w:t>
    </w:r>
    <w:r w:rsidR="00C11A3A">
      <w:t>_____</w:t>
    </w:r>
    <w:r>
      <w:rPr>
        <w:rFonts w:hint="eastAsia"/>
      </w:rPr>
      <w:t>__________________________________________________________________________________</w:t>
    </w:r>
  </w:p>
  <w:p w:rsidR="002256A6" w:rsidRDefault="00910F14">
    <w:pPr>
      <w:pStyle w:val="Footer"/>
    </w:pPr>
    <w:r>
      <w:t>Chicago International Educatio</w:t>
    </w:r>
    <w:r w:rsidR="001871EB">
      <w:t xml:space="preserve">n (CIE)                      </w:t>
    </w:r>
    <w:r>
      <w:t xml:space="preserve">Chicago office: </w:t>
    </w:r>
    <w:r w:rsidRPr="00CB3649">
      <w:t>405 S Creekside Drive, Palatine, IL 60074, USA</w:t>
    </w:r>
  </w:p>
  <w:p w:rsidR="002256A6" w:rsidRDefault="00910F14">
    <w:pPr>
      <w:pStyle w:val="Footer"/>
    </w:pPr>
    <w:r>
      <w:rPr>
        <w:rFonts w:hint="eastAsia"/>
      </w:rPr>
      <w:t>Web site:</w:t>
    </w:r>
    <w:r>
      <w:t xml:space="preserve"> </w:t>
    </w:r>
    <w:r w:rsidRPr="001871EB">
      <w:rPr>
        <w:rFonts w:hint="eastAsia"/>
      </w:rPr>
      <w:t>www.</w:t>
    </w:r>
    <w:r w:rsidRPr="001871EB">
      <w:t>chiiedu</w:t>
    </w:r>
    <w:r w:rsidRPr="001871EB">
      <w:rPr>
        <w:rFonts w:hint="eastAsia"/>
      </w:rPr>
      <w:t>.com</w:t>
    </w:r>
    <w:r w:rsidRPr="002256A6">
      <w:t xml:space="preserve"> </w:t>
    </w:r>
    <w:r>
      <w:t xml:space="preserve">                             </w:t>
    </w:r>
    <w:r w:rsidRPr="00CB3649">
      <w:t>Washington DC office</w:t>
    </w:r>
    <w:r>
      <w:t xml:space="preserve">: </w:t>
    </w:r>
    <w:r w:rsidRPr="00CB3649">
      <w:t>9508 Spinet Court, Vienna, VA 22182, USA</w:t>
    </w:r>
  </w:p>
  <w:p w:rsidR="00291FBE" w:rsidRDefault="00910F14">
    <w:pPr>
      <w:pStyle w:val="Footer"/>
    </w:pPr>
    <w:r>
      <w:rPr>
        <w:rFonts w:hint="eastAsia"/>
      </w:rPr>
      <w:t>P</w:t>
    </w:r>
    <w:r>
      <w:t>hone</w:t>
    </w:r>
    <w:r>
      <w:rPr>
        <w:rFonts w:hint="eastAsia"/>
      </w:rPr>
      <w:t>:</w:t>
    </w:r>
    <w:r>
      <w:t xml:space="preserve"> </w:t>
    </w:r>
    <w:r w:rsidRPr="00CB3649">
      <w:t>+1 (847) 293-2026</w:t>
    </w:r>
    <w:r>
      <w:rPr>
        <w:rFonts w:hint="eastAsia"/>
      </w:rPr>
      <w:t xml:space="preserve">   </w:t>
    </w:r>
    <w:r>
      <w:t xml:space="preserve">                             Email: contact@chiiedu.com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90" w:rsidRDefault="00BE7290">
      <w:r>
        <w:separator/>
      </w:r>
    </w:p>
  </w:footnote>
  <w:footnote w:type="continuationSeparator" w:id="0">
    <w:p w:rsidR="00BE7290" w:rsidRDefault="00BE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A6" w:rsidRDefault="00BE7290">
    <w:pPr>
      <w:pStyle w:val="Header"/>
      <w:rPr>
        <w:rFonts w:ascii="Arial" w:eastAsia="楷体_GB2312" w:hAnsi="Arial"/>
        <w:b/>
        <w:sz w:val="24"/>
        <w:szCs w:val="24"/>
      </w:rPr>
    </w:pPr>
  </w:p>
  <w:p w:rsidR="002256A6" w:rsidRDefault="00BE7290">
    <w:pPr>
      <w:pStyle w:val="Header"/>
      <w:rPr>
        <w:rFonts w:ascii="Arial" w:eastAsia="楷体_GB2312" w:hAnsi="Arial"/>
        <w:b/>
        <w:sz w:val="24"/>
        <w:szCs w:val="24"/>
      </w:rPr>
    </w:pPr>
  </w:p>
  <w:p w:rsidR="00291FBE" w:rsidRPr="00C11A3A" w:rsidRDefault="00910F14">
    <w:pPr>
      <w:pStyle w:val="Header"/>
      <w:rPr>
        <w:rFonts w:ascii="Arial" w:eastAsia="楷体_GB2312" w:hAnsi="Arial"/>
        <w:b/>
        <w:sz w:val="24"/>
        <w:szCs w:val="24"/>
        <w:u w:val="single"/>
      </w:rPr>
    </w:pPr>
    <w:r w:rsidRPr="00C11A3A">
      <w:rPr>
        <w:rFonts w:ascii="Arial" w:eastAsia="楷体_GB2312" w:hAnsi="Arial" w:hint="eastAsia"/>
        <w:b/>
        <w:sz w:val="24"/>
        <w:szCs w:val="24"/>
        <w:u w:val="single"/>
      </w:rPr>
      <w:t>Chicago International Education</w:t>
    </w:r>
  </w:p>
  <w:p w:rsidR="00CB3649" w:rsidRPr="00CB3649" w:rsidRDefault="00910F14">
    <w:pPr>
      <w:pStyle w:val="Header"/>
      <w:rPr>
        <w:rFonts w:ascii="Arial" w:eastAsia="楷体_GB2312" w:hAnsi="Arial"/>
        <w:b/>
        <w:sz w:val="15"/>
        <w:szCs w:val="15"/>
      </w:rPr>
    </w:pPr>
    <w:r>
      <w:rPr>
        <w:rFonts w:ascii="Arial" w:eastAsia="楷体_GB2312" w:hAnsi="Arial"/>
        <w:b/>
        <w:sz w:val="15"/>
        <w:szCs w:val="15"/>
      </w:rPr>
      <w:t>(CIE)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3"/>
      <w:numFmt w:val="bullet"/>
      <w:lvlText w:val="-"/>
      <w:lvlJc w:val="left"/>
      <w:pPr>
        <w:ind w:left="685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05" w:hanging="42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4"/>
    <w:multiLevelType w:val="multilevel"/>
    <w:tmpl w:val="0000001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14"/>
    <w:rsid w:val="001871EB"/>
    <w:rsid w:val="002A1FFB"/>
    <w:rsid w:val="008F3825"/>
    <w:rsid w:val="00910F14"/>
    <w:rsid w:val="009B6EF3"/>
    <w:rsid w:val="00BE7290"/>
    <w:rsid w:val="00C04A3B"/>
    <w:rsid w:val="00C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3AAC2-7398-4E3F-BF77-B30021A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0F14"/>
    <w:rPr>
      <w:color w:val="0000FF"/>
      <w:u w:val="single"/>
    </w:rPr>
  </w:style>
  <w:style w:type="paragraph" w:styleId="Header">
    <w:name w:val="header"/>
    <w:basedOn w:val="Normal"/>
    <w:link w:val="HeaderChar"/>
    <w:rsid w:val="0091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10F14"/>
    <w:rPr>
      <w:rFonts w:ascii="Times New Roman" w:eastAsia="宋体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rsid w:val="0091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10F1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International Education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Abill Cheng</dc:creator>
  <cp:keywords/>
  <dc:description/>
  <cp:lastModifiedBy>Abill Cheng</cp:lastModifiedBy>
  <cp:revision>3</cp:revision>
  <dcterms:created xsi:type="dcterms:W3CDTF">2017-11-15T06:12:00Z</dcterms:created>
  <dcterms:modified xsi:type="dcterms:W3CDTF">2017-11-15T12:19:00Z</dcterms:modified>
</cp:coreProperties>
</file>